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40551D" w:rsidRPr="00761073">
              <w:rPr>
                <w:sz w:val="24"/>
                <w:szCs w:val="24"/>
              </w:rPr>
              <w:t>испанский</w:t>
            </w:r>
            <w:r w:rsidRPr="00761073">
              <w:rPr>
                <w:sz w:val="24"/>
                <w:szCs w:val="24"/>
              </w:rPr>
              <w:t>)</w:t>
            </w:r>
          </w:p>
        </w:tc>
      </w:tr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Менеджмент</w:t>
            </w:r>
          </w:p>
        </w:tc>
      </w:tr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761073" w:rsidRDefault="00980ECA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М</w:t>
            </w:r>
            <w:r w:rsidR="00E96FD6" w:rsidRPr="00761073">
              <w:rPr>
                <w:sz w:val="24"/>
                <w:szCs w:val="24"/>
              </w:rPr>
              <w:t>еждународный менеджмент</w:t>
            </w:r>
          </w:p>
        </w:tc>
      </w:tr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6  з.е.</w:t>
            </w:r>
          </w:p>
        </w:tc>
      </w:tr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Зачет</w:t>
            </w:r>
          </w:p>
          <w:p w:rsidR="001E2239" w:rsidRPr="00761073" w:rsidRDefault="001E2239">
            <w:pPr>
              <w:rPr>
                <w:sz w:val="24"/>
                <w:szCs w:val="24"/>
              </w:rPr>
            </w:pPr>
          </w:p>
        </w:tc>
      </w:tr>
      <w:tr w:rsidR="00761073" w:rsidRPr="00761073">
        <w:tc>
          <w:tcPr>
            <w:tcW w:w="3261" w:type="dxa"/>
            <w:shd w:val="clear" w:color="auto" w:fill="E7E6E6" w:themeFill="background2"/>
          </w:tcPr>
          <w:p w:rsidR="001E2239" w:rsidRPr="00761073" w:rsidRDefault="00E0472B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761073" w:rsidRDefault="00761073">
            <w:pPr>
              <w:rPr>
                <w:sz w:val="24"/>
                <w:szCs w:val="24"/>
                <w:highlight w:val="yellow"/>
              </w:rPr>
            </w:pPr>
            <w:r w:rsidRPr="00761073">
              <w:rPr>
                <w:sz w:val="24"/>
                <w:szCs w:val="24"/>
              </w:rPr>
              <w:t>И</w:t>
            </w:r>
            <w:r w:rsidR="00E0472B" w:rsidRPr="00761073">
              <w:rPr>
                <w:sz w:val="24"/>
                <w:szCs w:val="24"/>
              </w:rPr>
              <w:t>ностранных языков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E7E6E6" w:themeFill="background2"/>
          </w:tcPr>
          <w:p w:rsidR="001E2239" w:rsidRPr="00761073" w:rsidRDefault="00E0472B" w:rsidP="00761073">
            <w:pPr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Крат</w:t>
            </w:r>
            <w:r w:rsidR="00761073" w:rsidRPr="00761073">
              <w:rPr>
                <w:b/>
                <w:sz w:val="24"/>
                <w:szCs w:val="24"/>
              </w:rPr>
              <w:t>к</w:t>
            </w:r>
            <w:r w:rsidRPr="0076107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Тема 1. </w:t>
            </w:r>
            <w:r w:rsidR="00980ECA" w:rsidRPr="00761073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Тема 2. </w:t>
            </w:r>
            <w:r w:rsidR="00980ECA" w:rsidRPr="00761073">
              <w:rPr>
                <w:sz w:val="24"/>
                <w:szCs w:val="24"/>
              </w:rPr>
              <w:t>Внешний вид. Характер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Тема 3. </w:t>
            </w:r>
            <w:r w:rsidR="00980ECA" w:rsidRPr="00761073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Тема 4. </w:t>
            </w:r>
            <w:r w:rsidR="00980ECA" w:rsidRPr="00761073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 xml:space="preserve">Тема 5. </w:t>
            </w:r>
            <w:r w:rsidR="00980ECA" w:rsidRPr="00761073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980ECA" w:rsidRPr="00761073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Тема 6. Моя семья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E7E6E6" w:themeFill="background2"/>
          </w:tcPr>
          <w:p w:rsidR="001E2239" w:rsidRPr="00761073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 w:rsidP="00F87FC1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61073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761073" w:rsidRDefault="00980ECA" w:rsidP="00F87FC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61073">
              <w:rPr>
                <w:kern w:val="0"/>
                <w:sz w:val="24"/>
                <w:szCs w:val="24"/>
              </w:rPr>
              <w:t>Гонсалес-Фернандес, Е. А. </w:t>
            </w:r>
            <w:r w:rsidRPr="00761073">
              <w:rPr>
                <w:bCs/>
                <w:kern w:val="0"/>
                <w:sz w:val="24"/>
                <w:szCs w:val="24"/>
              </w:rPr>
              <w:t>Испанский</w:t>
            </w:r>
            <w:r w:rsidRPr="00761073">
              <w:rPr>
                <w:kern w:val="0"/>
                <w:sz w:val="24"/>
                <w:szCs w:val="24"/>
              </w:rPr>
              <w:t> </w:t>
            </w:r>
            <w:r w:rsidRPr="00761073">
              <w:rPr>
                <w:bCs/>
                <w:kern w:val="0"/>
                <w:sz w:val="24"/>
                <w:szCs w:val="24"/>
              </w:rPr>
              <w:t>язык</w:t>
            </w:r>
            <w:r w:rsidRPr="00761073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6" w:history="1">
              <w:r w:rsidRPr="00761073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761073" w:rsidRDefault="00980ECA" w:rsidP="00F87FC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61073">
              <w:rPr>
                <w:kern w:val="0"/>
                <w:sz w:val="24"/>
                <w:szCs w:val="24"/>
              </w:rPr>
              <w:t>Ларионова, М. В. </w:t>
            </w:r>
            <w:r w:rsidRPr="00761073">
              <w:rPr>
                <w:bCs/>
                <w:kern w:val="0"/>
                <w:sz w:val="24"/>
                <w:szCs w:val="24"/>
              </w:rPr>
              <w:t>Испанский</w:t>
            </w:r>
            <w:r w:rsidRPr="00761073">
              <w:rPr>
                <w:kern w:val="0"/>
                <w:sz w:val="24"/>
                <w:szCs w:val="24"/>
              </w:rPr>
              <w:t> </w:t>
            </w:r>
            <w:r w:rsidRPr="00761073">
              <w:rPr>
                <w:bCs/>
                <w:kern w:val="0"/>
                <w:sz w:val="24"/>
                <w:szCs w:val="24"/>
              </w:rPr>
              <w:t>язык</w:t>
            </w:r>
            <w:r w:rsidRPr="00761073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7" w:history="1">
              <w:r w:rsidRPr="00761073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761073" w:rsidRDefault="00980ECA" w:rsidP="00F87FC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61073">
              <w:rPr>
                <w:kern w:val="0"/>
                <w:sz w:val="24"/>
                <w:szCs w:val="24"/>
              </w:rPr>
              <w:t>Родригес Алмейда, Э. </w:t>
            </w:r>
            <w:r w:rsidRPr="00761073">
              <w:rPr>
                <w:bCs/>
                <w:kern w:val="0"/>
                <w:sz w:val="24"/>
                <w:szCs w:val="24"/>
              </w:rPr>
              <w:t>Испанский</w:t>
            </w:r>
            <w:r w:rsidRPr="00761073">
              <w:rPr>
                <w:kern w:val="0"/>
                <w:sz w:val="24"/>
                <w:szCs w:val="24"/>
              </w:rPr>
              <w:t> </w:t>
            </w:r>
            <w:r w:rsidRPr="00761073">
              <w:rPr>
                <w:bCs/>
                <w:kern w:val="0"/>
                <w:sz w:val="24"/>
                <w:szCs w:val="24"/>
              </w:rPr>
              <w:t>язык</w:t>
            </w:r>
            <w:r w:rsidRPr="00761073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8" w:history="1">
              <w:r w:rsidRPr="0076107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761073" w:rsidRDefault="00E0472B" w:rsidP="00F87FC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1073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761073" w:rsidRDefault="00A879C9" w:rsidP="00F87FC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61073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761073">
              <w:rPr>
                <w:bCs/>
                <w:kern w:val="0"/>
                <w:sz w:val="24"/>
                <w:szCs w:val="24"/>
              </w:rPr>
              <w:t>язык</w:t>
            </w:r>
            <w:r w:rsidRPr="00761073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9" w:history="1">
              <w:r w:rsidRPr="0076107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761073" w:rsidRDefault="00A879C9" w:rsidP="00F87FC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61073">
              <w:rPr>
                <w:kern w:val="0"/>
                <w:sz w:val="24"/>
                <w:szCs w:val="24"/>
              </w:rPr>
              <w:t>Родригес Алмейда, Э. </w:t>
            </w:r>
            <w:r w:rsidRPr="00761073">
              <w:rPr>
                <w:bCs/>
                <w:kern w:val="0"/>
                <w:sz w:val="24"/>
                <w:szCs w:val="24"/>
              </w:rPr>
              <w:t>Испанский</w:t>
            </w:r>
            <w:r w:rsidRPr="00761073">
              <w:rPr>
                <w:kern w:val="0"/>
                <w:sz w:val="24"/>
                <w:szCs w:val="24"/>
              </w:rPr>
              <w:t> </w:t>
            </w:r>
            <w:r w:rsidRPr="00761073">
              <w:rPr>
                <w:bCs/>
                <w:kern w:val="0"/>
                <w:sz w:val="24"/>
                <w:szCs w:val="24"/>
              </w:rPr>
              <w:t>язык</w:t>
            </w:r>
            <w:r w:rsidRPr="00761073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0" w:history="1">
              <w:r w:rsidRPr="0076107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761073" w:rsidRPr="00761073">
        <w:tc>
          <w:tcPr>
            <w:tcW w:w="10490" w:type="dxa"/>
            <w:gridSpan w:val="3"/>
            <w:shd w:val="clear" w:color="auto" w:fill="E7E6E6" w:themeFill="background2"/>
          </w:tcPr>
          <w:p w:rsidR="001E2239" w:rsidRPr="00761073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761073" w:rsidRDefault="00E0472B">
            <w:pPr>
              <w:jc w:val="both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761073" w:rsidRDefault="00E0472B">
            <w:pPr>
              <w:jc w:val="both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E7E6E6" w:themeFill="background2"/>
          </w:tcPr>
          <w:p w:rsidR="001E2239" w:rsidRPr="00761073" w:rsidRDefault="00E0472B">
            <w:pPr>
              <w:rPr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6107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E7E6E6" w:themeFill="background2"/>
          </w:tcPr>
          <w:p w:rsidR="001E2239" w:rsidRPr="00761073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07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073" w:rsidRPr="00761073">
        <w:tc>
          <w:tcPr>
            <w:tcW w:w="10490" w:type="dxa"/>
            <w:gridSpan w:val="3"/>
            <w:shd w:val="clear" w:color="auto" w:fill="auto"/>
          </w:tcPr>
          <w:p w:rsidR="001E2239" w:rsidRPr="00761073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0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4F1533">
        <w:rPr>
          <w:sz w:val="24"/>
          <w:szCs w:val="24"/>
        </w:rPr>
        <w:t>Вязовская В.</w:t>
      </w:r>
      <w:r w:rsidR="00A879C9">
        <w:rPr>
          <w:sz w:val="24"/>
          <w:szCs w:val="24"/>
        </w:rPr>
        <w:t>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F87FC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C5F5F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B2C37"/>
    <w:rsid w:val="0040551D"/>
    <w:rsid w:val="004F1533"/>
    <w:rsid w:val="00761073"/>
    <w:rsid w:val="00901B4E"/>
    <w:rsid w:val="00980ECA"/>
    <w:rsid w:val="00A879C9"/>
    <w:rsid w:val="00C331F7"/>
    <w:rsid w:val="00E0472B"/>
    <w:rsid w:val="00E839D1"/>
    <w:rsid w:val="00E96FD6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A36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7DC1-4471-47C3-B91C-AE6FA392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2019-07-10T09:28:00Z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